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008119-34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СМ» Максютова Рафика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Расиховича,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8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СМ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Дзержинского, д. 29, кв. 41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Максютовым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 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 xml:space="preserve"> 19.05.2023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Максютов Р.Р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2500226400001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3 месяца 2023 года, пред</w:t>
      </w:r>
      <w:r>
        <w:rPr>
          <w:rFonts w:ascii="Times New Roman" w:eastAsia="Times New Roman" w:hAnsi="Times New Roman" w:cs="Times New Roman"/>
        </w:rPr>
        <w:t>ставлен</w:t>
      </w:r>
      <w:r>
        <w:rPr>
          <w:rFonts w:ascii="Times New Roman" w:eastAsia="Times New Roman" w:hAnsi="Times New Roman" w:cs="Times New Roman"/>
        </w:rPr>
        <w:t>ный 19.05.2023;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Максютовым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Максютова Р.Р.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«СМ» Максютова Рафика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Расиховича </w:t>
      </w:r>
      <w:r>
        <w:rPr>
          <w:rFonts w:ascii="Times New Roman" w:eastAsia="Times New Roman" w:hAnsi="Times New Roman" w:cs="Times New Roman"/>
        </w:rPr>
        <w:t>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9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5-48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30rplc-39">
    <w:name w:val="cat-UserDefined grp-30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